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458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7"/>
        <w:gridCol w:w="4769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Кургузова</w:t>
      </w:r>
      <w:r>
        <w:rPr>
          <w:rFonts w:ascii="Times New Roman" w:eastAsia="Times New Roman" w:hAnsi="Times New Roman" w:cs="Times New Roman"/>
        </w:rPr>
        <w:t xml:space="preserve"> Кирилла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  <w:r>
        <w:rPr>
          <w:rStyle w:val="cat-UserDefinedgrp-2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17.11.2023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Кургузов</w:t>
      </w:r>
      <w:r>
        <w:rPr>
          <w:rFonts w:ascii="Times New Roman" w:eastAsia="Times New Roman" w:hAnsi="Times New Roman" w:cs="Times New Roman"/>
        </w:rPr>
        <w:t xml:space="preserve"> К.С.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18810586230905019101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Кургузов</w:t>
      </w:r>
      <w:r>
        <w:rPr>
          <w:rFonts w:ascii="Times New Roman" w:eastAsia="Times New Roman" w:hAnsi="Times New Roman" w:cs="Times New Roman"/>
        </w:rPr>
        <w:t xml:space="preserve"> К.С.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</w:t>
      </w:r>
      <w:r>
        <w:rPr>
          <w:rFonts w:ascii="Times New Roman" w:eastAsia="Times New Roman" w:hAnsi="Times New Roman" w:cs="Times New Roman"/>
        </w:rPr>
        <w:t>ни судебного заседания извещен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Кургузова</w:t>
      </w:r>
      <w:r>
        <w:rPr>
          <w:rFonts w:ascii="Times New Roman" w:eastAsia="Times New Roman" w:hAnsi="Times New Roman" w:cs="Times New Roman"/>
        </w:rPr>
        <w:t xml:space="preserve"> К.С.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05.09.2023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должностным лицом ЦАФАП в ОДД ГИБДД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УМВД России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Кургузов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К.С.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05.09.2023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17.09.2023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16.11.2023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05.09.2023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Кургузов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К.С.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Кургузов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К.С.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№1881088624</w:t>
      </w:r>
      <w:r>
        <w:rPr>
          <w:rFonts w:ascii="Times New Roman" w:eastAsia="Times New Roman" w:hAnsi="Times New Roman" w:cs="Times New Roman"/>
        </w:rPr>
        <w:t>09200</w:t>
      </w:r>
      <w:r>
        <w:rPr>
          <w:rFonts w:ascii="Times New Roman" w:eastAsia="Times New Roman" w:hAnsi="Times New Roman" w:cs="Times New Roman"/>
        </w:rPr>
        <w:t>06169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06.02.2024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18810586230905019101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карточкой учета </w:t>
      </w:r>
      <w:r>
        <w:rPr>
          <w:rFonts w:ascii="Times New Roman" w:eastAsia="Times New Roman" w:hAnsi="Times New Roman" w:cs="Times New Roman"/>
        </w:rPr>
        <w:t xml:space="preserve">транспортного средства, </w:t>
      </w:r>
      <w:r>
        <w:rPr>
          <w:rFonts w:ascii="Times New Roman" w:eastAsia="Times New Roman" w:hAnsi="Times New Roman" w:cs="Times New Roman"/>
        </w:rPr>
        <w:t>Выпиской из ГИС ГМП по состояни</w:t>
      </w:r>
      <w:r>
        <w:rPr>
          <w:rFonts w:ascii="Times New Roman" w:eastAsia="Times New Roman" w:hAnsi="Times New Roman" w:cs="Times New Roman"/>
        </w:rPr>
        <w:t xml:space="preserve">ю на </w:t>
      </w:r>
      <w:r>
        <w:rPr>
          <w:rFonts w:ascii="Times New Roman" w:eastAsia="Times New Roman" w:hAnsi="Times New Roman" w:cs="Times New Roman"/>
        </w:rPr>
        <w:t>06.02.2024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Кургузов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К.С.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Кургузов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К.С.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Кургузова</w:t>
      </w:r>
      <w:r>
        <w:rPr>
          <w:rFonts w:ascii="Times New Roman" w:eastAsia="Times New Roman" w:hAnsi="Times New Roman" w:cs="Times New Roman"/>
        </w:rPr>
        <w:t xml:space="preserve"> Кирилла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0412365400725004582420142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5rplc-15">
    <w:name w:val="cat-UserDefined grp-2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